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E9832D3" w:rsidR="009815C7" w:rsidRPr="007B0071" w:rsidRDefault="0013117A" w:rsidP="00373F3E">
      <w:pPr>
        <w:spacing w:after="0" w:line="240" w:lineRule="auto"/>
        <w:jc w:val="center"/>
        <w:rPr>
          <w:rFonts w:ascii="Sylfaen" w:hAnsi="Sylfaen" w:cs="Sylfaen"/>
          <w:b/>
          <w:lang w:val="ka-GE"/>
        </w:rPr>
      </w:pPr>
      <w:r w:rsidRPr="0013117A">
        <w:rPr>
          <w:rFonts w:ascii="Sylfaen" w:hAnsi="Sylfaen" w:cs="Sylfaen"/>
          <w:b/>
          <w:lang w:val="ka-GE"/>
        </w:rPr>
        <w:t>მეფრინველეთა I, II</w:t>
      </w:r>
      <w:r>
        <w:rPr>
          <w:rFonts w:ascii="Sylfaen" w:hAnsi="Sylfaen" w:cs="Sylfaen"/>
          <w:b/>
          <w:lang w:val="ka-GE"/>
        </w:rPr>
        <w:t xml:space="preserve"> და III შესახვევებში </w:t>
      </w:r>
      <w:r w:rsidR="00321BA4">
        <w:rPr>
          <w:rFonts w:ascii="Sylfaen" w:hAnsi="Sylfaen" w:cs="Sylfaen"/>
          <w:b/>
          <w:lang w:val="ka-GE"/>
        </w:rPr>
        <w:t xml:space="preserve">წყალსადენის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13E20C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3117A" w:rsidRPr="0013117A">
        <w:rPr>
          <w:rFonts w:ascii="Sylfaen" w:hAnsi="Sylfaen" w:cs="Sylfaen"/>
          <w:lang w:val="ka-GE"/>
        </w:rPr>
        <w:t xml:space="preserve">მეფრინველეთა I, II და III შესახვევებში წყალსადენის 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3EAC907" w:rsidR="00DB5C8D" w:rsidRPr="006005A1" w:rsidRDefault="0013117A" w:rsidP="00696A50">
      <w:pPr>
        <w:spacing w:after="0" w:line="240" w:lineRule="auto"/>
        <w:jc w:val="both"/>
        <w:rPr>
          <w:rFonts w:ascii="Sylfaen" w:hAnsi="Sylfaen" w:cs="Sylfaen"/>
          <w:lang w:val="ka-GE"/>
        </w:rPr>
      </w:pPr>
      <w:r w:rsidRPr="0013117A">
        <w:rPr>
          <w:rFonts w:ascii="Sylfaen" w:hAnsi="Sylfaen" w:cs="Sylfaen"/>
          <w:lang w:val="ka-GE"/>
        </w:rPr>
        <w:t xml:space="preserve">მეფრინველეთა I, II და III შესახვევებში წყალსადენის ქსელის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FB0BE7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F2980">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5C42C3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01AD5">
        <w:rPr>
          <w:rFonts w:ascii="Sylfaen" w:hAnsi="Sylfaen" w:cs="Sylfaen"/>
          <w:b/>
          <w:sz w:val="20"/>
          <w:szCs w:val="20"/>
          <w:lang w:val="ka-GE"/>
        </w:rPr>
        <w:t>19</w:t>
      </w:r>
      <w:r w:rsidR="005756B4">
        <w:rPr>
          <w:rFonts w:ascii="Sylfaen" w:hAnsi="Sylfaen" w:cs="Sylfaen"/>
          <w:b/>
          <w:sz w:val="20"/>
          <w:szCs w:val="20"/>
          <w:lang w:val="ka-GE"/>
        </w:rPr>
        <w:t xml:space="preserve"> </w:t>
      </w:r>
      <w:r w:rsidR="00721D28">
        <w:rPr>
          <w:rFonts w:ascii="Sylfaen" w:hAnsi="Sylfaen" w:cs="Sylfaen"/>
          <w:b/>
          <w:sz w:val="20"/>
          <w:szCs w:val="20"/>
          <w:lang w:val="ka-GE"/>
        </w:rPr>
        <w:t>აგვისტო</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57040" w14:textId="77777777" w:rsidR="00530890" w:rsidRDefault="00530890" w:rsidP="007902EA">
      <w:pPr>
        <w:spacing w:after="0" w:line="240" w:lineRule="auto"/>
      </w:pPr>
      <w:r>
        <w:separator/>
      </w:r>
    </w:p>
  </w:endnote>
  <w:endnote w:type="continuationSeparator" w:id="0">
    <w:p w14:paraId="526B9F3B" w14:textId="77777777" w:rsidR="00530890" w:rsidRDefault="0053089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43717B8" w:rsidR="004A3BD8" w:rsidRDefault="004A3BD8">
        <w:pPr>
          <w:pStyle w:val="Footer"/>
          <w:jc w:val="right"/>
        </w:pPr>
        <w:r>
          <w:fldChar w:fldCharType="begin"/>
        </w:r>
        <w:r>
          <w:instrText xml:space="preserve"> PAGE   \* MERGEFORMAT </w:instrText>
        </w:r>
        <w:r>
          <w:fldChar w:fldCharType="separate"/>
        </w:r>
        <w:r w:rsidR="0053089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1E0D" w14:textId="77777777" w:rsidR="00530890" w:rsidRDefault="00530890" w:rsidP="007902EA">
      <w:pPr>
        <w:spacing w:after="0" w:line="240" w:lineRule="auto"/>
      </w:pPr>
      <w:r>
        <w:separator/>
      </w:r>
    </w:p>
  </w:footnote>
  <w:footnote w:type="continuationSeparator" w:id="0">
    <w:p w14:paraId="2E91D3CF" w14:textId="77777777" w:rsidR="00530890" w:rsidRDefault="0053089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17A"/>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2980"/>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1BA4"/>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36F8"/>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0890"/>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D28"/>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C939-F394-4DBC-8B4A-DDE205A1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2022-08-12T13:53:00Z</dcterms:modified>
</cp:coreProperties>
</file>